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0023</w:t>
      </w:r>
      <w:r>
        <w:rPr>
          <w:rFonts w:ascii="Times New Roman" w:eastAsia="Times New Roman" w:hAnsi="Times New Roman" w:cs="Times New Roman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9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протокол №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и материалы дела об административном правонарушении в отношении гражданки </w:t>
      </w:r>
      <w:r>
        <w:rPr>
          <w:rStyle w:val="cat-FIOgrp-20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УАССР, гражданки РФ, </w:t>
      </w:r>
      <w:r>
        <w:rPr>
          <w:rStyle w:val="cat-PassportDatagrp-28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Югре в гор. Покачи 7 апреля 2016 года, проживающей по адресу: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привлекаемой к административной ответственности за совершение административного правонарушения, предусмотренного статьей 17.8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01 мин. по адресу ул. Комсомольская, д. 6/2,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района, </w:t>
      </w:r>
      <w:r>
        <w:rPr>
          <w:rStyle w:val="cat-FIOgrp-21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76772</w:t>
      </w:r>
      <w:r>
        <w:rPr>
          <w:rFonts w:ascii="Times New Roman" w:eastAsia="Times New Roman" w:hAnsi="Times New Roman" w:cs="Times New Roman"/>
          <w:sz w:val="26"/>
          <w:szCs w:val="26"/>
        </w:rPr>
        <w:t>/23/86013-ИП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явилась в Отделение судебных приставов-исполнителей в г. Покачи, чем воспрепятствовала законной деятельности судебного пристава, находящегося при исполнении служебных обязанностей, то есть в её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1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свою вину признала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Style w:val="cat-FIOgrp-21rplc-2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11 Федерального закона от </w:t>
      </w:r>
      <w:r>
        <w:rPr>
          <w:rStyle w:val="cat-Dategrp-14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постановлению о возбуждении исполнительного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 </w:t>
      </w:r>
      <w:r>
        <w:rPr>
          <w:rStyle w:val="cat-FIOgrp-21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должником по исполнительному производству № 76772/23/86013-ИП.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Style w:val="cat-FIOgrp-19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>№ 76772/23/86013-ИП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>12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копией обязательства о явке лица к судебному приставу-исполнителю от </w:t>
      </w:r>
      <w:r>
        <w:rPr>
          <w:rFonts w:ascii="Times New Roman" w:eastAsia="Times New Roman" w:hAnsi="Times New Roman" w:cs="Times New Roman"/>
          <w:sz w:val="26"/>
          <w:szCs w:val="26"/>
        </w:rPr>
        <w:t>12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Style w:val="cat-FIOgrp-19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предусмотренных ст. 4.2, КоАП РФ по делу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административную ответственность в соответствии со ст. 4.3 КоАП РФ мировой судья признает повторное совершение правонарушения. Так, </w:t>
      </w:r>
      <w:r>
        <w:rPr>
          <w:rStyle w:val="cat-FIOgrp-21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была дважды признана виновной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статьи 17.8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согласно сведениям ОСП по г. Покачи административные штрафы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уплачен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необходимым назначить </w:t>
      </w:r>
      <w:r>
        <w:rPr>
          <w:rStyle w:val="cat-FIOgrp-19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22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виновной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(одна тысяча 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0412365400235000502417107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0412365400235000502417107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72011601173010008140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-2301/2024 от 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Нижневартовского судебного района по адресу: </w:t>
      </w:r>
      <w:r>
        <w:rPr>
          <w:rStyle w:val="cat-Addressgrp-10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неуплата административного штрафа в указанный срок, в соответствии с ч. 1 ст. 20.25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>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12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Помощник мирового судьи ___________________ 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19rplc-6">
    <w:name w:val="cat-FIO grp-19 rplc-6"/>
    <w:basedOn w:val="DefaultParagraphFont"/>
  </w:style>
  <w:style w:type="character" w:customStyle="1" w:styleId="cat-FIOgrp-20rplc-8">
    <w:name w:val="cat-FIO grp-20 rplc-8"/>
    <w:basedOn w:val="DefaultParagraphFont"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FIOgrp-21rplc-19">
    <w:name w:val="cat-FIO grp-21 rplc-19"/>
    <w:basedOn w:val="DefaultParagraphFont"/>
  </w:style>
  <w:style w:type="character" w:customStyle="1" w:styleId="cat-FIOgrp-21rplc-21">
    <w:name w:val="cat-FIO grp-21 rplc-21"/>
    <w:basedOn w:val="DefaultParagraphFont"/>
  </w:style>
  <w:style w:type="character" w:customStyle="1" w:styleId="cat-FIOgrp-21rplc-22">
    <w:name w:val="cat-FIO grp-21 rplc-22"/>
    <w:basedOn w:val="DefaultParagraphFont"/>
  </w:style>
  <w:style w:type="character" w:customStyle="1" w:styleId="cat-Dategrp-14rplc-23">
    <w:name w:val="cat-Date grp-14 rplc-23"/>
    <w:basedOn w:val="DefaultParagraphFont"/>
  </w:style>
  <w:style w:type="character" w:customStyle="1" w:styleId="cat-FIOgrp-21rplc-25">
    <w:name w:val="cat-FIO grp-21 rplc-25"/>
    <w:basedOn w:val="DefaultParagraphFont"/>
  </w:style>
  <w:style w:type="character" w:customStyle="1" w:styleId="cat-FIOgrp-19rplc-26">
    <w:name w:val="cat-FIO grp-19 rplc-26"/>
    <w:basedOn w:val="DefaultParagraphFont"/>
  </w:style>
  <w:style w:type="character" w:customStyle="1" w:styleId="cat-FIOgrp-19rplc-31">
    <w:name w:val="cat-FIO grp-19 rplc-31"/>
    <w:basedOn w:val="DefaultParagraphFont"/>
  </w:style>
  <w:style w:type="character" w:customStyle="1" w:styleId="cat-FIOgrp-21rplc-32">
    <w:name w:val="cat-FIO grp-21 rplc-32"/>
    <w:basedOn w:val="DefaultParagraphFont"/>
  </w:style>
  <w:style w:type="character" w:customStyle="1" w:styleId="cat-FIOgrp-19rplc-35">
    <w:name w:val="cat-FIO grp-19 rplc-35"/>
    <w:basedOn w:val="DefaultParagraphFont"/>
  </w:style>
  <w:style w:type="character" w:customStyle="1" w:styleId="cat-FIOgrp-22rplc-36">
    <w:name w:val="cat-FIO grp-22 rplc-36"/>
    <w:basedOn w:val="DefaultParagraphFont"/>
  </w:style>
  <w:style w:type="character" w:customStyle="1" w:styleId="cat-Addressgrp-10rplc-47">
    <w:name w:val="cat-Address grp-1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